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A8" w:rsidRPr="00F2074E" w:rsidRDefault="00F51FA8" w:rsidP="00F51FA8">
      <w:pPr>
        <w:rPr>
          <w:rFonts w:ascii="Arial" w:hAnsi="Arial" w:cs="Arial"/>
          <w:sz w:val="20"/>
          <w:szCs w:val="20"/>
        </w:rPr>
      </w:pPr>
      <w:r w:rsidRPr="00F2074E">
        <w:rPr>
          <w:rFonts w:ascii="Arial" w:hAnsi="Arial" w:cs="Arial"/>
          <w:sz w:val="20"/>
          <w:szCs w:val="20"/>
        </w:rPr>
        <w:t>Betreft: Uitnodiging voor deelname aan NK Schoolteams</w:t>
      </w:r>
    </w:p>
    <w:p w:rsidR="00F51FA8" w:rsidRPr="00F2074E" w:rsidRDefault="00F51FA8" w:rsidP="00F51FA8">
      <w:pPr>
        <w:rPr>
          <w:rFonts w:ascii="Arial" w:hAnsi="Arial" w:cs="Arial"/>
          <w:sz w:val="20"/>
          <w:szCs w:val="20"/>
        </w:rPr>
      </w:pPr>
    </w:p>
    <w:p w:rsidR="00F51FA8" w:rsidRPr="00F2074E" w:rsidRDefault="00F51FA8" w:rsidP="00F51FA8">
      <w:pPr>
        <w:rPr>
          <w:rFonts w:ascii="Arial" w:hAnsi="Arial" w:cs="Arial"/>
          <w:sz w:val="20"/>
          <w:szCs w:val="20"/>
        </w:rPr>
      </w:pPr>
      <w:r w:rsidRPr="00F2074E">
        <w:rPr>
          <w:rFonts w:ascii="Arial" w:hAnsi="Arial" w:cs="Arial"/>
          <w:sz w:val="20"/>
          <w:szCs w:val="20"/>
        </w:rPr>
        <w:t xml:space="preserve">Beste </w:t>
      </w:r>
      <w:r w:rsidR="00F2074E" w:rsidRPr="00F2074E">
        <w:rPr>
          <w:rFonts w:ascii="Arial" w:hAnsi="Arial" w:cs="Arial"/>
          <w:sz w:val="20"/>
          <w:szCs w:val="20"/>
        </w:rPr>
        <w:t xml:space="preserve">leraren, leraressen, docenten en leerlingen, </w:t>
      </w:r>
    </w:p>
    <w:p w:rsidR="00F51FA8" w:rsidRPr="00F2074E" w:rsidRDefault="003C03C6" w:rsidP="00F51FA8">
      <w:pPr>
        <w:rPr>
          <w:rFonts w:ascii="Arial" w:hAnsi="Arial" w:cs="Arial"/>
          <w:sz w:val="20"/>
          <w:szCs w:val="20"/>
        </w:rPr>
      </w:pPr>
      <w:r>
        <w:rPr>
          <w:rFonts w:ascii="Arial" w:hAnsi="Arial" w:cs="Arial"/>
          <w:sz w:val="20"/>
          <w:szCs w:val="20"/>
        </w:rPr>
        <w:t>H</w:t>
      </w:r>
      <w:r w:rsidR="00F51FA8" w:rsidRPr="00F2074E">
        <w:rPr>
          <w:rFonts w:ascii="Arial" w:hAnsi="Arial" w:cs="Arial"/>
          <w:sz w:val="20"/>
          <w:szCs w:val="20"/>
        </w:rPr>
        <w:t>et Nederlands Kampioenschap ski &amp; snowboard voor schoolteams komt er weer aan. Graag nodigen wij jou uit om hieraan deel te nemen met je schoolgenoten.</w:t>
      </w:r>
    </w:p>
    <w:p w:rsidR="00F51FA8" w:rsidRPr="00F2074E" w:rsidRDefault="00F51FA8" w:rsidP="00F51FA8">
      <w:pPr>
        <w:rPr>
          <w:rFonts w:ascii="Arial" w:hAnsi="Arial" w:cs="Arial"/>
          <w:sz w:val="20"/>
          <w:szCs w:val="20"/>
        </w:rPr>
      </w:pPr>
      <w:r w:rsidRPr="00F2074E">
        <w:rPr>
          <w:rFonts w:ascii="Arial" w:hAnsi="Arial" w:cs="Arial"/>
          <w:sz w:val="20"/>
          <w:szCs w:val="20"/>
        </w:rPr>
        <w:t>De Nederlandse Ski Vereniging (NSkiV) organiseert voor de 3</w:t>
      </w:r>
      <w:r w:rsidR="0069510A">
        <w:rPr>
          <w:rFonts w:ascii="Arial" w:hAnsi="Arial" w:cs="Arial"/>
          <w:sz w:val="20"/>
          <w:szCs w:val="20"/>
        </w:rPr>
        <w:t>6</w:t>
      </w:r>
      <w:r w:rsidRPr="00F2074E">
        <w:rPr>
          <w:rFonts w:ascii="Arial" w:hAnsi="Arial" w:cs="Arial"/>
          <w:sz w:val="20"/>
          <w:szCs w:val="20"/>
          <w:vertAlign w:val="superscript"/>
        </w:rPr>
        <w:t>e</w:t>
      </w:r>
      <w:r w:rsidRPr="00F2074E">
        <w:rPr>
          <w:rFonts w:ascii="Arial" w:hAnsi="Arial" w:cs="Arial"/>
          <w:sz w:val="20"/>
          <w:szCs w:val="20"/>
        </w:rPr>
        <w:t xml:space="preserve"> keer de NK Schoolteams, in samenwerking m</w:t>
      </w:r>
      <w:bookmarkStart w:id="0" w:name="_GoBack"/>
      <w:bookmarkEnd w:id="0"/>
      <w:r w:rsidRPr="00F2074E">
        <w:rPr>
          <w:rFonts w:ascii="Arial" w:hAnsi="Arial" w:cs="Arial"/>
          <w:sz w:val="20"/>
          <w:szCs w:val="20"/>
        </w:rPr>
        <w:t>et verschillende skiclubs. Door middel van het organiseren van de NK Schoolteams hopen we zo veel mogelijk sportieve jeugd enthousiast te maken om het skiën of snowboarden wekelijks te beoefenen. Uiteraard is dit een mooie gelegenheid om te ervaren hoe gaaf het is om zo snel mogelijk de berg af te knallen, misschien schuilen er onder deelnemende jeugd ook wel talent om olympisch niveau mee te halen.</w:t>
      </w:r>
    </w:p>
    <w:p w:rsidR="00F51FA8" w:rsidRPr="00F2074E" w:rsidRDefault="00F51FA8" w:rsidP="00F51FA8">
      <w:pPr>
        <w:rPr>
          <w:rFonts w:ascii="Arial" w:hAnsi="Arial" w:cs="Arial"/>
          <w:sz w:val="20"/>
          <w:szCs w:val="20"/>
        </w:rPr>
      </w:pPr>
      <w:r w:rsidRPr="00F2074E">
        <w:rPr>
          <w:rFonts w:ascii="Arial" w:hAnsi="Arial" w:cs="Arial"/>
          <w:sz w:val="20"/>
          <w:szCs w:val="20"/>
        </w:rPr>
        <w:t xml:space="preserve">Stel dus een team samen met jouw schoolgenoten om mee te strijden om de titel </w:t>
      </w:r>
      <w:r w:rsidRPr="00F2074E">
        <w:rPr>
          <w:rFonts w:ascii="Arial" w:hAnsi="Arial" w:cs="Arial"/>
          <w:b/>
          <w:sz w:val="20"/>
          <w:szCs w:val="20"/>
        </w:rPr>
        <w:t>Nederlands Kampioen</w:t>
      </w:r>
      <w:r w:rsidRPr="00F2074E">
        <w:rPr>
          <w:rFonts w:ascii="Arial" w:hAnsi="Arial" w:cs="Arial"/>
          <w:sz w:val="20"/>
          <w:szCs w:val="20"/>
        </w:rPr>
        <w:t xml:space="preserve"> skiën of snowboarden voor Schoolteams!</w:t>
      </w:r>
    </w:p>
    <w:p w:rsidR="00A734DC" w:rsidRPr="00F2074E" w:rsidRDefault="00647B88" w:rsidP="00F51FA8">
      <w:pPr>
        <w:rPr>
          <w:rFonts w:ascii="Arial" w:hAnsi="Arial" w:cs="Arial"/>
          <w:sz w:val="20"/>
          <w:szCs w:val="20"/>
        </w:rPr>
      </w:pPr>
      <w:r w:rsidRPr="00F2074E">
        <w:rPr>
          <w:rFonts w:ascii="Arial" w:hAnsi="Arial" w:cs="Arial"/>
          <w:sz w:val="20"/>
          <w:szCs w:val="20"/>
        </w:rPr>
        <w:t xml:space="preserve">Op </w:t>
      </w:r>
      <w:r w:rsidR="0069510A">
        <w:rPr>
          <w:rFonts w:ascii="Arial" w:hAnsi="Arial" w:cs="Arial"/>
          <w:b/>
          <w:color w:val="FF0000"/>
          <w:sz w:val="20"/>
          <w:szCs w:val="20"/>
        </w:rPr>
        <w:t>25</w:t>
      </w:r>
      <w:r w:rsidRPr="00F2074E">
        <w:rPr>
          <w:rFonts w:ascii="Arial" w:hAnsi="Arial" w:cs="Arial"/>
          <w:b/>
          <w:color w:val="FF0000"/>
          <w:sz w:val="20"/>
          <w:szCs w:val="20"/>
        </w:rPr>
        <w:t xml:space="preserve"> januari 20</w:t>
      </w:r>
      <w:r w:rsidR="0069510A">
        <w:rPr>
          <w:rFonts w:ascii="Arial" w:hAnsi="Arial" w:cs="Arial"/>
          <w:b/>
          <w:color w:val="FF0000"/>
          <w:sz w:val="20"/>
          <w:szCs w:val="20"/>
        </w:rPr>
        <w:t>20</w:t>
      </w:r>
      <w:r w:rsidRPr="00F2074E">
        <w:rPr>
          <w:rFonts w:ascii="Arial" w:hAnsi="Arial" w:cs="Arial"/>
          <w:color w:val="FF0000"/>
          <w:sz w:val="20"/>
          <w:szCs w:val="20"/>
        </w:rPr>
        <w:t xml:space="preserve"> </w:t>
      </w:r>
      <w:r w:rsidRPr="00F2074E">
        <w:rPr>
          <w:rFonts w:ascii="Arial" w:hAnsi="Arial" w:cs="Arial"/>
          <w:sz w:val="20"/>
          <w:szCs w:val="20"/>
        </w:rPr>
        <w:t xml:space="preserve">zal Skivereniging Drenthe in Wezuperbrug een voorronde organiseren voor scholen in </w:t>
      </w:r>
      <w:r w:rsidR="00126F05" w:rsidRPr="00F2074E">
        <w:rPr>
          <w:rFonts w:ascii="Arial" w:hAnsi="Arial" w:cs="Arial"/>
          <w:sz w:val="20"/>
          <w:szCs w:val="20"/>
        </w:rPr>
        <w:t>N</w:t>
      </w:r>
      <w:r w:rsidRPr="00F2074E">
        <w:rPr>
          <w:rFonts w:ascii="Arial" w:hAnsi="Arial" w:cs="Arial"/>
          <w:sz w:val="20"/>
          <w:szCs w:val="20"/>
        </w:rPr>
        <w:t xml:space="preserve">oord </w:t>
      </w:r>
      <w:r w:rsidR="00126F05" w:rsidRPr="00F2074E">
        <w:rPr>
          <w:rFonts w:ascii="Arial" w:hAnsi="Arial" w:cs="Arial"/>
          <w:sz w:val="20"/>
          <w:szCs w:val="20"/>
        </w:rPr>
        <w:t>Nederland</w:t>
      </w:r>
      <w:r w:rsidRPr="00F2074E">
        <w:rPr>
          <w:rFonts w:ascii="Arial" w:hAnsi="Arial" w:cs="Arial"/>
          <w:sz w:val="20"/>
          <w:szCs w:val="20"/>
        </w:rPr>
        <w:t xml:space="preserve">. De deadline voor inschrijving zal zijn op </w:t>
      </w:r>
      <w:r w:rsidR="0069510A">
        <w:rPr>
          <w:rFonts w:ascii="Arial" w:hAnsi="Arial" w:cs="Arial"/>
          <w:b/>
          <w:color w:val="FF0000"/>
          <w:sz w:val="20"/>
          <w:szCs w:val="20"/>
        </w:rPr>
        <w:t>10</w:t>
      </w:r>
      <w:r w:rsidRPr="00F2074E">
        <w:rPr>
          <w:rFonts w:ascii="Arial" w:hAnsi="Arial" w:cs="Arial"/>
          <w:b/>
          <w:color w:val="FF0000"/>
          <w:sz w:val="20"/>
          <w:szCs w:val="20"/>
        </w:rPr>
        <w:t xml:space="preserve"> januari 20</w:t>
      </w:r>
      <w:r w:rsidR="0069510A">
        <w:rPr>
          <w:rFonts w:ascii="Arial" w:hAnsi="Arial" w:cs="Arial"/>
          <w:b/>
          <w:color w:val="FF0000"/>
          <w:sz w:val="20"/>
          <w:szCs w:val="20"/>
        </w:rPr>
        <w:t>20</w:t>
      </w:r>
      <w:r w:rsidRPr="00F2074E">
        <w:rPr>
          <w:rFonts w:ascii="Arial" w:hAnsi="Arial" w:cs="Arial"/>
          <w:sz w:val="20"/>
          <w:szCs w:val="20"/>
        </w:rPr>
        <w:t xml:space="preserve"> en de kosten voor deelname bedragen €15,-.</w:t>
      </w:r>
    </w:p>
    <w:p w:rsidR="00D25CD0" w:rsidRPr="00F2074E" w:rsidRDefault="00647B88" w:rsidP="00647B88">
      <w:pPr>
        <w:spacing w:after="0" w:line="240" w:lineRule="auto"/>
        <w:rPr>
          <w:rFonts w:ascii="Arial" w:hAnsi="Arial" w:cs="Arial"/>
          <w:sz w:val="20"/>
          <w:szCs w:val="20"/>
        </w:rPr>
      </w:pPr>
      <w:r w:rsidRPr="00F2074E">
        <w:rPr>
          <w:rFonts w:ascii="Arial" w:hAnsi="Arial" w:cs="Arial"/>
          <w:sz w:val="20"/>
          <w:szCs w:val="20"/>
        </w:rPr>
        <w:t xml:space="preserve">Zoals ook in voorgaande jaren biedt Skivereniging Drenthe twee keer de mogelijkheid om  ter voorbereiding op de wedstrijd te oefenen en aan de baan te wennen. De ervaring leert dat skiën/snowboarden op een borstelbaan enige gewenning vraagt, dus deelname is sterk aan te bevelen. Deze mogelijkheden zijn op </w:t>
      </w:r>
      <w:r w:rsidR="0069510A">
        <w:rPr>
          <w:rFonts w:ascii="Arial" w:hAnsi="Arial" w:cs="Arial"/>
          <w:b/>
          <w:sz w:val="20"/>
          <w:szCs w:val="20"/>
        </w:rPr>
        <w:t>zaterdag 11 en zaterdag 18</w:t>
      </w:r>
      <w:r w:rsidRPr="00F2074E">
        <w:rPr>
          <w:rFonts w:ascii="Arial" w:hAnsi="Arial" w:cs="Arial"/>
          <w:b/>
          <w:sz w:val="20"/>
          <w:szCs w:val="20"/>
        </w:rPr>
        <w:t xml:space="preserve"> januari</w:t>
      </w:r>
      <w:r w:rsidRPr="00F2074E">
        <w:rPr>
          <w:rFonts w:ascii="Arial" w:hAnsi="Arial" w:cs="Arial"/>
          <w:sz w:val="20"/>
          <w:szCs w:val="20"/>
        </w:rPr>
        <w:t xml:space="preserve"> </w:t>
      </w:r>
      <w:r w:rsidRPr="00F2074E">
        <w:rPr>
          <w:rFonts w:ascii="Arial" w:hAnsi="Arial" w:cs="Arial"/>
          <w:b/>
          <w:sz w:val="20"/>
          <w:szCs w:val="20"/>
        </w:rPr>
        <w:t>20</w:t>
      </w:r>
      <w:r w:rsidR="0069510A">
        <w:rPr>
          <w:rFonts w:ascii="Arial" w:hAnsi="Arial" w:cs="Arial"/>
          <w:b/>
          <w:sz w:val="20"/>
          <w:szCs w:val="20"/>
        </w:rPr>
        <w:t>20</w:t>
      </w:r>
      <w:r w:rsidRPr="00F2074E">
        <w:rPr>
          <w:rFonts w:ascii="Arial" w:hAnsi="Arial" w:cs="Arial"/>
          <w:sz w:val="20"/>
          <w:szCs w:val="20"/>
        </w:rPr>
        <w:t xml:space="preserve"> tussen 18.00 uur</w:t>
      </w:r>
      <w:r w:rsidR="00D25CD0" w:rsidRPr="00F2074E">
        <w:rPr>
          <w:rFonts w:ascii="Arial" w:hAnsi="Arial" w:cs="Arial"/>
          <w:sz w:val="20"/>
          <w:szCs w:val="20"/>
        </w:rPr>
        <w:t xml:space="preserve"> en</w:t>
      </w:r>
      <w:r w:rsidRPr="00F2074E">
        <w:rPr>
          <w:rFonts w:ascii="Arial" w:hAnsi="Arial" w:cs="Arial"/>
          <w:sz w:val="20"/>
          <w:szCs w:val="20"/>
        </w:rPr>
        <w:t xml:space="preserve"> 20.00 uur</w:t>
      </w:r>
      <w:r w:rsidR="00D25CD0" w:rsidRPr="00F2074E">
        <w:rPr>
          <w:rFonts w:ascii="Arial" w:hAnsi="Arial" w:cs="Arial"/>
          <w:sz w:val="20"/>
          <w:szCs w:val="20"/>
        </w:rPr>
        <w:t xml:space="preserve">. De kosten zijn </w:t>
      </w:r>
      <w:r w:rsidRPr="00F2074E">
        <w:rPr>
          <w:rFonts w:ascii="Arial" w:hAnsi="Arial" w:cs="Arial"/>
          <w:b/>
          <w:sz w:val="20"/>
          <w:szCs w:val="20"/>
        </w:rPr>
        <w:t>€ 7,50</w:t>
      </w:r>
      <w:r w:rsidRPr="00F2074E">
        <w:rPr>
          <w:rFonts w:ascii="Arial" w:hAnsi="Arial" w:cs="Arial"/>
          <w:sz w:val="20"/>
          <w:szCs w:val="20"/>
        </w:rPr>
        <w:t xml:space="preserve"> per </w:t>
      </w:r>
      <w:r w:rsidR="00CE7EC1" w:rsidRPr="00F2074E">
        <w:rPr>
          <w:rFonts w:ascii="Arial" w:hAnsi="Arial" w:cs="Arial"/>
          <w:sz w:val="20"/>
          <w:szCs w:val="20"/>
        </w:rPr>
        <w:t>keer</w:t>
      </w:r>
      <w:r w:rsidRPr="00F2074E">
        <w:rPr>
          <w:rFonts w:ascii="Arial" w:hAnsi="Arial" w:cs="Arial"/>
          <w:sz w:val="20"/>
          <w:szCs w:val="20"/>
        </w:rPr>
        <w:t xml:space="preserve"> per persoon. </w:t>
      </w:r>
      <w:r w:rsidR="00CE7EC1" w:rsidRPr="00F2074E">
        <w:rPr>
          <w:rFonts w:ascii="Arial" w:hAnsi="Arial" w:cs="Arial"/>
          <w:sz w:val="20"/>
          <w:szCs w:val="20"/>
        </w:rPr>
        <w:t>Het basisonderwijs is van 18.00 tot 19.00</w:t>
      </w:r>
      <w:r w:rsidR="00D25CD0" w:rsidRPr="00F2074E">
        <w:rPr>
          <w:rFonts w:ascii="Arial" w:hAnsi="Arial" w:cs="Arial"/>
          <w:sz w:val="20"/>
          <w:szCs w:val="20"/>
        </w:rPr>
        <w:t xml:space="preserve"> uur</w:t>
      </w:r>
      <w:r w:rsidR="00CE7EC1" w:rsidRPr="00F2074E">
        <w:rPr>
          <w:rFonts w:ascii="Arial" w:hAnsi="Arial" w:cs="Arial"/>
          <w:sz w:val="20"/>
          <w:szCs w:val="20"/>
        </w:rPr>
        <w:t xml:space="preserve">, </w:t>
      </w:r>
      <w:r w:rsidR="00D25CD0" w:rsidRPr="00F2074E">
        <w:rPr>
          <w:rFonts w:ascii="Arial" w:hAnsi="Arial" w:cs="Arial"/>
          <w:sz w:val="20"/>
          <w:szCs w:val="20"/>
        </w:rPr>
        <w:t xml:space="preserve">het </w:t>
      </w:r>
      <w:r w:rsidR="00CE7EC1" w:rsidRPr="00F2074E">
        <w:rPr>
          <w:rFonts w:ascii="Arial" w:hAnsi="Arial" w:cs="Arial"/>
          <w:sz w:val="20"/>
          <w:szCs w:val="20"/>
        </w:rPr>
        <w:t>voortgezet</w:t>
      </w:r>
      <w:r w:rsidR="00D25CD0" w:rsidRPr="00F2074E">
        <w:rPr>
          <w:rFonts w:ascii="Arial" w:hAnsi="Arial" w:cs="Arial"/>
          <w:sz w:val="20"/>
          <w:szCs w:val="20"/>
        </w:rPr>
        <w:t xml:space="preserve"> </w:t>
      </w:r>
      <w:r w:rsidR="00CE7EC1" w:rsidRPr="00F2074E">
        <w:rPr>
          <w:rFonts w:ascii="Arial" w:hAnsi="Arial" w:cs="Arial"/>
          <w:sz w:val="20"/>
          <w:szCs w:val="20"/>
        </w:rPr>
        <w:t>onderwijs van 19.00 tot 20.00</w:t>
      </w:r>
      <w:r w:rsidR="00D25CD0" w:rsidRPr="00F2074E">
        <w:rPr>
          <w:rFonts w:ascii="Arial" w:hAnsi="Arial" w:cs="Arial"/>
          <w:sz w:val="20"/>
          <w:szCs w:val="20"/>
        </w:rPr>
        <w:t xml:space="preserve"> uur</w:t>
      </w:r>
      <w:r w:rsidRPr="00F2074E">
        <w:rPr>
          <w:rFonts w:ascii="Arial" w:hAnsi="Arial" w:cs="Arial"/>
          <w:sz w:val="20"/>
          <w:szCs w:val="20"/>
        </w:rPr>
        <w:t>.</w:t>
      </w:r>
    </w:p>
    <w:p w:rsidR="00D25CD0" w:rsidRPr="00F2074E" w:rsidRDefault="00D25CD0" w:rsidP="00647B88">
      <w:pPr>
        <w:spacing w:after="0" w:line="240" w:lineRule="auto"/>
        <w:rPr>
          <w:rFonts w:ascii="Arial" w:hAnsi="Arial" w:cs="Arial"/>
          <w:sz w:val="20"/>
          <w:szCs w:val="20"/>
        </w:rPr>
      </w:pPr>
    </w:p>
    <w:p w:rsidR="00D25CD0" w:rsidRPr="00F2074E" w:rsidRDefault="0069510A" w:rsidP="00D25CD0">
      <w:pPr>
        <w:spacing w:after="0" w:line="240" w:lineRule="auto"/>
        <w:rPr>
          <w:rFonts w:ascii="Arial" w:hAnsi="Arial" w:cs="Arial"/>
          <w:sz w:val="20"/>
          <w:szCs w:val="20"/>
        </w:rPr>
      </w:pPr>
      <w:r w:rsidRPr="0069510A">
        <w:rPr>
          <w:rFonts w:ascii="Arial" w:hAnsi="Arial" w:cs="Arial"/>
          <w:sz w:val="20"/>
          <w:szCs w:val="20"/>
        </w:rPr>
        <w:t>Na het succes van vorig jaar bieden we ook</w:t>
      </w:r>
      <w:r>
        <w:rPr>
          <w:rFonts w:ascii="Arial" w:hAnsi="Arial" w:cs="Arial"/>
          <w:b/>
          <w:sz w:val="20"/>
          <w:szCs w:val="20"/>
        </w:rPr>
        <w:t xml:space="preserve"> </w:t>
      </w:r>
      <w:r w:rsidR="00D25CD0" w:rsidRPr="00F2074E">
        <w:rPr>
          <w:rFonts w:ascii="Arial" w:hAnsi="Arial" w:cs="Arial"/>
          <w:sz w:val="20"/>
          <w:szCs w:val="20"/>
        </w:rPr>
        <w:t xml:space="preserve">dit jaar de mogelijkheid voor scholen om ook gerichte </w:t>
      </w:r>
      <w:r>
        <w:rPr>
          <w:rFonts w:ascii="Arial" w:hAnsi="Arial" w:cs="Arial"/>
          <w:sz w:val="20"/>
          <w:szCs w:val="20"/>
        </w:rPr>
        <w:t xml:space="preserve">slalom </w:t>
      </w:r>
      <w:r w:rsidR="00D25CD0" w:rsidRPr="00F2074E">
        <w:rPr>
          <w:rFonts w:ascii="Arial" w:hAnsi="Arial" w:cs="Arial"/>
          <w:sz w:val="20"/>
          <w:szCs w:val="20"/>
        </w:rPr>
        <w:t>training te volgen. Deze zu</w:t>
      </w:r>
      <w:r>
        <w:rPr>
          <w:rFonts w:ascii="Arial" w:hAnsi="Arial" w:cs="Arial"/>
          <w:sz w:val="20"/>
          <w:szCs w:val="20"/>
        </w:rPr>
        <w:t>llen plaats vinden op vrijdag 10, 17 en 24</w:t>
      </w:r>
      <w:r w:rsidR="00D25CD0" w:rsidRPr="00F2074E">
        <w:rPr>
          <w:rFonts w:ascii="Arial" w:hAnsi="Arial" w:cs="Arial"/>
          <w:sz w:val="20"/>
          <w:szCs w:val="20"/>
        </w:rPr>
        <w:t xml:space="preserve"> januari van 17.00 tot 18.00.Totaalkosten voor deze trainingen zijn €3</w:t>
      </w:r>
      <w:r w:rsidR="007903AB">
        <w:rPr>
          <w:rFonts w:ascii="Arial" w:hAnsi="Arial" w:cs="Arial"/>
          <w:sz w:val="20"/>
          <w:szCs w:val="20"/>
        </w:rPr>
        <w:t>5</w:t>
      </w:r>
      <w:r w:rsidR="00D25CD0" w:rsidRPr="00F2074E">
        <w:rPr>
          <w:rFonts w:ascii="Arial" w:hAnsi="Arial" w:cs="Arial"/>
          <w:sz w:val="20"/>
          <w:szCs w:val="20"/>
        </w:rPr>
        <w:t xml:space="preserve">,- per persoon voor 3 trainingen. Alle prijzen zijn inclusief gebruik materiaal. </w:t>
      </w:r>
    </w:p>
    <w:p w:rsidR="00D25CD0" w:rsidRPr="00F2074E" w:rsidRDefault="00D25CD0" w:rsidP="00D25CD0">
      <w:pPr>
        <w:spacing w:after="0" w:line="240" w:lineRule="auto"/>
        <w:rPr>
          <w:rFonts w:ascii="Arial" w:hAnsi="Arial" w:cs="Arial"/>
          <w:sz w:val="20"/>
          <w:szCs w:val="20"/>
        </w:rPr>
      </w:pPr>
    </w:p>
    <w:p w:rsidR="00D25CD0" w:rsidRPr="00F2074E" w:rsidRDefault="00D25CD0" w:rsidP="00D25CD0">
      <w:pPr>
        <w:spacing w:after="0" w:line="240" w:lineRule="auto"/>
        <w:rPr>
          <w:rFonts w:ascii="Arial" w:hAnsi="Arial" w:cs="Arial"/>
          <w:sz w:val="20"/>
          <w:szCs w:val="20"/>
        </w:rPr>
      </w:pPr>
      <w:r w:rsidRPr="00F2074E">
        <w:rPr>
          <w:rFonts w:ascii="Arial" w:hAnsi="Arial" w:cs="Arial"/>
          <w:sz w:val="20"/>
          <w:szCs w:val="20"/>
        </w:rPr>
        <w:t>Zowel tijdens de wedstrijd als tijdens voorbereiding en training is het dragen van een helm voor alle deelnemers verplicht, evenals het dragen van handschoenen.</w:t>
      </w:r>
    </w:p>
    <w:p w:rsidR="00D25CD0" w:rsidRPr="00F2074E" w:rsidRDefault="00D25CD0" w:rsidP="00647B88">
      <w:pPr>
        <w:spacing w:after="0" w:line="240" w:lineRule="auto"/>
        <w:rPr>
          <w:rFonts w:ascii="Arial" w:hAnsi="Arial" w:cs="Arial"/>
          <w:sz w:val="20"/>
          <w:szCs w:val="20"/>
        </w:rPr>
      </w:pPr>
    </w:p>
    <w:p w:rsidR="00647B88" w:rsidRPr="00F2074E" w:rsidRDefault="00647B88" w:rsidP="00647B88">
      <w:pPr>
        <w:spacing w:after="0" w:line="240" w:lineRule="auto"/>
        <w:rPr>
          <w:rFonts w:ascii="Arial" w:hAnsi="Arial" w:cs="Arial"/>
          <w:sz w:val="20"/>
          <w:szCs w:val="20"/>
        </w:rPr>
      </w:pPr>
      <w:r w:rsidRPr="00F2074E">
        <w:rPr>
          <w:rFonts w:ascii="Arial" w:hAnsi="Arial" w:cs="Arial"/>
          <w:sz w:val="20"/>
          <w:szCs w:val="20"/>
        </w:rPr>
        <w:t>Om de veiligheid tijdens de wedstrijd te garanderen behouden wij ons het recht toe deelnemers uit te sluiten van deelname als wij vinden dat de veiligheid in het geding komt.</w:t>
      </w:r>
    </w:p>
    <w:p w:rsidR="00D25CD0" w:rsidRPr="00F2074E" w:rsidRDefault="00D25CD0" w:rsidP="00647B88">
      <w:pPr>
        <w:spacing w:after="0" w:line="240" w:lineRule="auto"/>
        <w:rPr>
          <w:rFonts w:ascii="Arial" w:hAnsi="Arial" w:cs="Arial"/>
          <w:sz w:val="20"/>
          <w:szCs w:val="20"/>
        </w:rPr>
      </w:pPr>
    </w:p>
    <w:p w:rsidR="00126F05" w:rsidRPr="00F2074E" w:rsidRDefault="00126F05" w:rsidP="00126F05">
      <w:pPr>
        <w:rPr>
          <w:rFonts w:ascii="Arial" w:hAnsi="Arial" w:cs="Arial"/>
          <w:sz w:val="20"/>
          <w:szCs w:val="20"/>
        </w:rPr>
      </w:pPr>
      <w:r w:rsidRPr="00F2074E">
        <w:rPr>
          <w:rFonts w:ascii="Arial" w:hAnsi="Arial" w:cs="Arial"/>
          <w:b/>
          <w:sz w:val="20"/>
          <w:szCs w:val="20"/>
        </w:rPr>
        <w:t>Hoe in te schrijven?</w:t>
      </w:r>
      <w:r w:rsidRPr="00F2074E">
        <w:rPr>
          <w:rFonts w:ascii="Arial" w:hAnsi="Arial" w:cs="Arial"/>
          <w:b/>
          <w:sz w:val="20"/>
          <w:szCs w:val="20"/>
        </w:rPr>
        <w:br/>
      </w:r>
      <w:r w:rsidRPr="00F2074E">
        <w:rPr>
          <w:rFonts w:ascii="Arial" w:hAnsi="Arial" w:cs="Arial"/>
          <w:sz w:val="20"/>
          <w:szCs w:val="20"/>
        </w:rPr>
        <w:t xml:space="preserve">Inschrijven </w:t>
      </w:r>
      <w:r w:rsidR="00D25CD0" w:rsidRPr="00F2074E">
        <w:rPr>
          <w:rFonts w:ascii="Arial" w:hAnsi="Arial" w:cs="Arial"/>
          <w:sz w:val="20"/>
          <w:szCs w:val="20"/>
        </w:rPr>
        <w:t xml:space="preserve">kan middels het inschrijfformulier in de bijlage. </w:t>
      </w:r>
      <w:r w:rsidRPr="00F2074E">
        <w:rPr>
          <w:rFonts w:ascii="Arial" w:hAnsi="Arial" w:cs="Arial"/>
          <w:sz w:val="20"/>
          <w:szCs w:val="20"/>
        </w:rPr>
        <w:t xml:space="preserve">Vul deze volledig in met de juiste gegevens van je hele team en stuur deze op naar de </w:t>
      </w:r>
      <w:hyperlink r:id="rId8" w:history="1">
        <w:r w:rsidRPr="00F2074E">
          <w:rPr>
            <w:rStyle w:val="Hyperlink"/>
            <w:rFonts w:ascii="Arial" w:hAnsi="Arial" w:cs="Arial"/>
            <w:sz w:val="20"/>
            <w:szCs w:val="20"/>
          </w:rPr>
          <w:t>activiteiten@skidrenthe.nl</w:t>
        </w:r>
      </w:hyperlink>
      <w:r w:rsidRPr="00F2074E">
        <w:rPr>
          <w:rFonts w:ascii="Arial" w:hAnsi="Arial" w:cs="Arial"/>
          <w:sz w:val="20"/>
          <w:szCs w:val="20"/>
        </w:rPr>
        <w:t>.</w:t>
      </w:r>
    </w:p>
    <w:p w:rsidR="00F51FA8" w:rsidRPr="00F2074E" w:rsidRDefault="00F51FA8" w:rsidP="00F51FA8">
      <w:pPr>
        <w:rPr>
          <w:rFonts w:ascii="Arial" w:hAnsi="Arial" w:cs="Arial"/>
          <w:sz w:val="20"/>
          <w:szCs w:val="20"/>
        </w:rPr>
      </w:pPr>
      <w:r w:rsidRPr="00F2074E">
        <w:rPr>
          <w:rFonts w:ascii="Arial" w:hAnsi="Arial" w:cs="Arial"/>
          <w:b/>
          <w:sz w:val="20"/>
          <w:szCs w:val="20"/>
        </w:rPr>
        <w:t>Hoe werkt het?</w:t>
      </w:r>
      <w:r w:rsidRPr="00F2074E">
        <w:rPr>
          <w:rFonts w:ascii="Arial" w:hAnsi="Arial" w:cs="Arial"/>
          <w:sz w:val="20"/>
          <w:szCs w:val="20"/>
        </w:rPr>
        <w:br/>
        <w:t>Elke school mag meerdere teams inschrijven. Een team bestaat uit minimaal 3 en maximaal 6 personen. Binnen elk team mag maximaal 1 wedstrijdlicentiehouder van de NSkiV</w:t>
      </w:r>
      <w:r w:rsidR="00D25CD0" w:rsidRPr="00F2074E">
        <w:rPr>
          <w:rFonts w:ascii="Arial" w:hAnsi="Arial" w:cs="Arial"/>
          <w:sz w:val="20"/>
          <w:szCs w:val="20"/>
        </w:rPr>
        <w:t xml:space="preserve"> meedoen</w:t>
      </w:r>
      <w:r w:rsidRPr="00F2074E">
        <w:rPr>
          <w:rFonts w:ascii="Arial" w:hAnsi="Arial" w:cs="Arial"/>
          <w:sz w:val="20"/>
          <w:szCs w:val="20"/>
        </w:rPr>
        <w:t>. Ook kan je schoolgenoten mee laten doen in een team zonder licentiehouder. Hoe meer teams van jou</w:t>
      </w:r>
      <w:r w:rsidR="00D25CD0" w:rsidRPr="00F2074E">
        <w:rPr>
          <w:rFonts w:ascii="Arial" w:hAnsi="Arial" w:cs="Arial"/>
          <w:sz w:val="20"/>
          <w:szCs w:val="20"/>
        </w:rPr>
        <w:t>w</w:t>
      </w:r>
      <w:r w:rsidRPr="00F2074E">
        <w:rPr>
          <w:rFonts w:ascii="Arial" w:hAnsi="Arial" w:cs="Arial"/>
          <w:sz w:val="20"/>
          <w:szCs w:val="20"/>
        </w:rPr>
        <w:t xml:space="preserve"> school mee doen, hoe meer kans je hebt op een plek in de landelijke finale. </w:t>
      </w:r>
    </w:p>
    <w:p w:rsidR="00F51FA8" w:rsidRPr="00F2074E" w:rsidRDefault="00F51FA8" w:rsidP="00F51FA8">
      <w:pPr>
        <w:rPr>
          <w:rFonts w:ascii="Arial" w:hAnsi="Arial" w:cs="Arial"/>
          <w:sz w:val="20"/>
          <w:szCs w:val="20"/>
        </w:rPr>
      </w:pPr>
      <w:r w:rsidRPr="00F2074E">
        <w:rPr>
          <w:rFonts w:ascii="Arial" w:hAnsi="Arial" w:cs="Arial"/>
          <w:sz w:val="20"/>
          <w:szCs w:val="20"/>
        </w:rPr>
        <w:lastRenderedPageBreak/>
        <w:t>Voor de teams zijn er 4 categorieën waa</w:t>
      </w:r>
      <w:r w:rsidR="00D25CD0" w:rsidRPr="00F2074E">
        <w:rPr>
          <w:rFonts w:ascii="Arial" w:hAnsi="Arial" w:cs="Arial"/>
          <w:sz w:val="20"/>
          <w:szCs w:val="20"/>
        </w:rPr>
        <w:t xml:space="preserve">rvoor </w:t>
      </w:r>
      <w:r w:rsidRPr="00F2074E">
        <w:rPr>
          <w:rFonts w:ascii="Arial" w:hAnsi="Arial" w:cs="Arial"/>
          <w:sz w:val="20"/>
          <w:szCs w:val="20"/>
        </w:rPr>
        <w:t xml:space="preserve">gestreden wordt, de categorie basisonderwijs en de categorie voortgezet onderwijs onderverdeeld in ski en snowboard. Ook is er tijdens de voorrondes een individuele dagprijs te verdienen voor de snelste skiërs en snowboarders. De persoonlijk beste tijden van de deelnemers tellen namelijk mee voor het individuele </w:t>
      </w:r>
      <w:r w:rsidR="001B68E3" w:rsidRPr="00F2074E">
        <w:rPr>
          <w:rFonts w:ascii="Arial" w:hAnsi="Arial" w:cs="Arial"/>
          <w:sz w:val="20"/>
          <w:szCs w:val="20"/>
        </w:rPr>
        <w:t>dagklassement</w:t>
      </w:r>
      <w:r w:rsidRPr="00F2074E">
        <w:rPr>
          <w:rFonts w:ascii="Arial" w:hAnsi="Arial" w:cs="Arial"/>
          <w:sz w:val="20"/>
          <w:szCs w:val="20"/>
        </w:rPr>
        <w:t>. De drie snelste deelnemers per categorie ontvangen een prijs. Voor het exacte regelement kan je het wedstrijdreglement</w:t>
      </w:r>
      <w:r w:rsidR="001B68E3" w:rsidRPr="00F2074E">
        <w:rPr>
          <w:rFonts w:ascii="Arial" w:hAnsi="Arial" w:cs="Arial"/>
          <w:sz w:val="20"/>
          <w:szCs w:val="20"/>
        </w:rPr>
        <w:t xml:space="preserve"> raadplegen.</w:t>
      </w:r>
    </w:p>
    <w:p w:rsidR="00F51FA8" w:rsidRPr="00F2074E" w:rsidRDefault="00F51FA8" w:rsidP="00F51FA8">
      <w:pPr>
        <w:rPr>
          <w:rFonts w:ascii="Arial" w:hAnsi="Arial" w:cs="Arial"/>
          <w:sz w:val="20"/>
          <w:szCs w:val="20"/>
        </w:rPr>
      </w:pPr>
      <w:r w:rsidRPr="00F2074E">
        <w:rPr>
          <w:rFonts w:ascii="Arial" w:hAnsi="Arial" w:cs="Arial"/>
          <w:sz w:val="20"/>
          <w:szCs w:val="20"/>
        </w:rPr>
        <w:t>De beste teams kwalificeren zich uiteindelijk voor de finale, minimaal zijn dat de beste 3 teams per categorie per locatie. Deze teams worden door de Nederlandse Ski Vereniging uitgenodigd om deel te n</w:t>
      </w:r>
      <w:r w:rsidR="00D25CD0" w:rsidRPr="00F2074E">
        <w:rPr>
          <w:rFonts w:ascii="Arial" w:hAnsi="Arial" w:cs="Arial"/>
          <w:sz w:val="20"/>
          <w:szCs w:val="20"/>
        </w:rPr>
        <w:t>emen aan de finale welke plaats v</w:t>
      </w:r>
      <w:r w:rsidRPr="00F2074E">
        <w:rPr>
          <w:rFonts w:ascii="Arial" w:hAnsi="Arial" w:cs="Arial"/>
          <w:sz w:val="20"/>
          <w:szCs w:val="20"/>
        </w:rPr>
        <w:t>indt op</w:t>
      </w:r>
      <w:r w:rsidR="0069510A">
        <w:rPr>
          <w:rFonts w:ascii="Arial" w:hAnsi="Arial" w:cs="Arial"/>
          <w:sz w:val="20"/>
          <w:szCs w:val="20"/>
        </w:rPr>
        <w:t xml:space="preserve"> zaterdag</w:t>
      </w:r>
      <w:r w:rsidR="0069510A">
        <w:rPr>
          <w:rFonts w:ascii="Arial" w:hAnsi="Arial" w:cs="Arial"/>
          <w:sz w:val="20"/>
          <w:szCs w:val="20"/>
          <w:u w:val="single"/>
        </w:rPr>
        <w:t xml:space="preserve"> 4</w:t>
      </w:r>
      <w:r w:rsidR="00AB045D" w:rsidRPr="00F2074E">
        <w:rPr>
          <w:rFonts w:ascii="Arial" w:hAnsi="Arial" w:cs="Arial"/>
          <w:sz w:val="20"/>
          <w:szCs w:val="20"/>
          <w:u w:val="single"/>
        </w:rPr>
        <w:t xml:space="preserve"> april 20</w:t>
      </w:r>
      <w:r w:rsidR="0069510A">
        <w:rPr>
          <w:rFonts w:ascii="Arial" w:hAnsi="Arial" w:cs="Arial"/>
          <w:sz w:val="20"/>
          <w:szCs w:val="20"/>
          <w:u w:val="single"/>
        </w:rPr>
        <w:t>20</w:t>
      </w:r>
      <w:r w:rsidRPr="00F2074E">
        <w:rPr>
          <w:rFonts w:ascii="Arial" w:hAnsi="Arial" w:cs="Arial"/>
          <w:sz w:val="20"/>
          <w:szCs w:val="20"/>
        </w:rPr>
        <w:t xml:space="preserve"> in SnowWorld Zoetermeer.</w:t>
      </w:r>
    </w:p>
    <w:p w:rsidR="00F51FA8" w:rsidRPr="00F2074E" w:rsidRDefault="00F51FA8" w:rsidP="00F51FA8">
      <w:pPr>
        <w:rPr>
          <w:rFonts w:ascii="Arial" w:hAnsi="Arial" w:cs="Arial"/>
          <w:sz w:val="20"/>
          <w:szCs w:val="20"/>
        </w:rPr>
      </w:pPr>
      <w:r w:rsidRPr="00F2074E">
        <w:rPr>
          <w:rFonts w:ascii="Arial" w:hAnsi="Arial" w:cs="Arial"/>
          <w:b/>
          <w:sz w:val="20"/>
          <w:szCs w:val="20"/>
        </w:rPr>
        <w:t>Aandacht creëren op school!</w:t>
      </w:r>
      <w:r w:rsidRPr="00F2074E">
        <w:rPr>
          <w:rFonts w:ascii="Arial" w:hAnsi="Arial" w:cs="Arial"/>
          <w:sz w:val="20"/>
          <w:szCs w:val="20"/>
        </w:rPr>
        <w:br/>
        <w:t xml:space="preserve">Om op school aandacht te krijgen voor het samenstellen van een of meerdere teams is het natuurlijk gaaf om een presentatie of spreekbeurt te houden over wedstrijdskiën in Nederland. Om je hele school te laten weten dat dit toffe evenement </w:t>
      </w:r>
      <w:r w:rsidR="00E627E4" w:rsidRPr="00F2074E">
        <w:rPr>
          <w:rFonts w:ascii="Arial" w:hAnsi="Arial" w:cs="Arial"/>
          <w:sz w:val="20"/>
          <w:szCs w:val="20"/>
        </w:rPr>
        <w:t>eraan</w:t>
      </w:r>
      <w:r w:rsidRPr="00F2074E">
        <w:rPr>
          <w:rFonts w:ascii="Arial" w:hAnsi="Arial" w:cs="Arial"/>
          <w:sz w:val="20"/>
          <w:szCs w:val="20"/>
        </w:rPr>
        <w:t xml:space="preserve"> komt kan je posters en flyers krijgen om deze te verspreiden in school. Je </w:t>
      </w:r>
      <w:r w:rsidR="00F2074E" w:rsidRPr="00F2074E">
        <w:rPr>
          <w:rFonts w:ascii="Arial" w:hAnsi="Arial" w:cs="Arial"/>
          <w:sz w:val="20"/>
          <w:szCs w:val="20"/>
        </w:rPr>
        <w:t xml:space="preserve">kan dit materiaal aanvragen door een mail te sturen naar: </w:t>
      </w:r>
      <w:hyperlink r:id="rId9" w:history="1">
        <w:r w:rsidR="00F2074E" w:rsidRPr="00F2074E">
          <w:rPr>
            <w:rStyle w:val="Hyperlink"/>
            <w:rFonts w:ascii="Arial" w:hAnsi="Arial" w:cs="Arial"/>
            <w:sz w:val="20"/>
            <w:szCs w:val="20"/>
          </w:rPr>
          <w:t>activiteiten@skidrenthe.nl</w:t>
        </w:r>
      </w:hyperlink>
      <w:r w:rsidR="00F2074E" w:rsidRPr="00F2074E">
        <w:rPr>
          <w:rFonts w:ascii="Arial" w:hAnsi="Arial" w:cs="Arial"/>
          <w:sz w:val="20"/>
          <w:szCs w:val="20"/>
        </w:rPr>
        <w:t>.</w:t>
      </w:r>
      <w:r w:rsidRPr="00F2074E">
        <w:rPr>
          <w:rFonts w:ascii="Arial" w:hAnsi="Arial" w:cs="Arial"/>
          <w:sz w:val="20"/>
          <w:szCs w:val="20"/>
        </w:rPr>
        <w:t xml:space="preserve"> </w:t>
      </w:r>
    </w:p>
    <w:p w:rsidR="00F51FA8" w:rsidRPr="00F2074E" w:rsidRDefault="00F51FA8" w:rsidP="00F51FA8">
      <w:pPr>
        <w:rPr>
          <w:rFonts w:ascii="Arial" w:hAnsi="Arial" w:cs="Arial"/>
          <w:sz w:val="20"/>
          <w:szCs w:val="20"/>
        </w:rPr>
      </w:pPr>
      <w:r w:rsidRPr="00F2074E">
        <w:rPr>
          <w:rFonts w:ascii="Arial" w:hAnsi="Arial" w:cs="Arial"/>
          <w:sz w:val="20"/>
          <w:szCs w:val="20"/>
        </w:rPr>
        <w:t>Meer informatie kan je vinden op:</w:t>
      </w:r>
      <w:r w:rsidR="008959CE">
        <w:rPr>
          <w:rFonts w:ascii="Arial" w:hAnsi="Arial" w:cs="Arial"/>
          <w:sz w:val="20"/>
          <w:szCs w:val="20"/>
        </w:rPr>
        <w:t xml:space="preserve"> </w:t>
      </w:r>
      <w:hyperlink r:id="rId10" w:history="1">
        <w:r w:rsidR="0069510A">
          <w:rPr>
            <w:rStyle w:val="Hyperlink"/>
            <w:rFonts w:ascii="Arial" w:hAnsi="Arial" w:cs="Arial"/>
            <w:sz w:val="20"/>
            <w:szCs w:val="20"/>
          </w:rPr>
          <w:t>http://www.skidrenthe.nl/nk-sch</w:t>
        </w:r>
        <w:r w:rsidR="0069510A">
          <w:rPr>
            <w:rStyle w:val="Hyperlink"/>
            <w:rFonts w:ascii="Arial" w:hAnsi="Arial" w:cs="Arial"/>
            <w:sz w:val="20"/>
            <w:szCs w:val="20"/>
          </w:rPr>
          <w:t>o</w:t>
        </w:r>
        <w:r w:rsidR="0069510A">
          <w:rPr>
            <w:rStyle w:val="Hyperlink"/>
            <w:rFonts w:ascii="Arial" w:hAnsi="Arial" w:cs="Arial"/>
            <w:sz w:val="20"/>
            <w:szCs w:val="20"/>
          </w:rPr>
          <w:t>olteams-2020</w:t>
        </w:r>
      </w:hyperlink>
      <w:r w:rsidR="008959CE">
        <w:rPr>
          <w:rFonts w:ascii="Arial" w:hAnsi="Arial" w:cs="Arial"/>
          <w:sz w:val="20"/>
          <w:szCs w:val="20"/>
        </w:rPr>
        <w:t xml:space="preserve"> en voor algemene informatie </w:t>
      </w:r>
      <w:r w:rsidRPr="00F2074E">
        <w:rPr>
          <w:rFonts w:ascii="Arial" w:hAnsi="Arial" w:cs="Arial"/>
          <w:sz w:val="20"/>
          <w:szCs w:val="20"/>
        </w:rPr>
        <w:t xml:space="preserve"> </w:t>
      </w:r>
      <w:hyperlink r:id="rId11" w:history="1">
        <w:r w:rsidR="00B14D50" w:rsidRPr="00F2074E">
          <w:rPr>
            <w:rStyle w:val="Hyperlink"/>
            <w:rFonts w:ascii="Arial" w:hAnsi="Arial" w:cs="Arial"/>
            <w:sz w:val="20"/>
            <w:szCs w:val="20"/>
          </w:rPr>
          <w:t>www.wintersport.nl/vereniging/nk-schoolteams</w:t>
        </w:r>
      </w:hyperlink>
    </w:p>
    <w:p w:rsidR="00F2074E" w:rsidRDefault="00F2074E" w:rsidP="00F51FA8">
      <w:pPr>
        <w:rPr>
          <w:rFonts w:ascii="Arial" w:hAnsi="Arial" w:cs="Arial"/>
          <w:sz w:val="20"/>
          <w:szCs w:val="20"/>
        </w:rPr>
      </w:pPr>
      <w:r w:rsidRPr="00F2074E">
        <w:rPr>
          <w:rFonts w:ascii="Arial" w:hAnsi="Arial" w:cs="Arial"/>
          <w:sz w:val="20"/>
          <w:szCs w:val="20"/>
        </w:rPr>
        <w:t>We hopen jou en je teamgenoten op 2</w:t>
      </w:r>
      <w:r w:rsidR="0081727A">
        <w:rPr>
          <w:rFonts w:ascii="Arial" w:hAnsi="Arial" w:cs="Arial"/>
          <w:sz w:val="20"/>
          <w:szCs w:val="20"/>
        </w:rPr>
        <w:t>5</w:t>
      </w:r>
      <w:r w:rsidRPr="00F2074E">
        <w:rPr>
          <w:rFonts w:ascii="Arial" w:hAnsi="Arial" w:cs="Arial"/>
          <w:sz w:val="20"/>
          <w:szCs w:val="20"/>
        </w:rPr>
        <w:t xml:space="preserve"> januari te zien op de skibaan in Wezuperbrug</w:t>
      </w:r>
      <w:r>
        <w:rPr>
          <w:rFonts w:ascii="Arial" w:hAnsi="Arial" w:cs="Arial"/>
          <w:sz w:val="20"/>
          <w:szCs w:val="20"/>
        </w:rPr>
        <w:t>.</w:t>
      </w:r>
    </w:p>
    <w:p w:rsidR="00F2074E" w:rsidRPr="00F2074E" w:rsidRDefault="00F2074E" w:rsidP="00F51FA8">
      <w:pPr>
        <w:rPr>
          <w:rFonts w:ascii="Arial" w:hAnsi="Arial" w:cs="Arial"/>
          <w:sz w:val="20"/>
          <w:szCs w:val="20"/>
        </w:rPr>
      </w:pPr>
    </w:p>
    <w:p w:rsidR="00F51FA8" w:rsidRPr="00F2074E" w:rsidRDefault="00F51FA8" w:rsidP="00F51FA8">
      <w:pPr>
        <w:rPr>
          <w:rFonts w:ascii="Arial" w:hAnsi="Arial" w:cs="Arial"/>
          <w:sz w:val="20"/>
          <w:szCs w:val="20"/>
        </w:rPr>
      </w:pPr>
      <w:r w:rsidRPr="00F2074E">
        <w:rPr>
          <w:rFonts w:ascii="Arial" w:hAnsi="Arial" w:cs="Arial"/>
          <w:sz w:val="20"/>
          <w:szCs w:val="20"/>
        </w:rPr>
        <w:t>Sportieve groeten,</w:t>
      </w:r>
    </w:p>
    <w:p w:rsidR="00006839" w:rsidRPr="00F2074E" w:rsidRDefault="00AB045D" w:rsidP="00D64333">
      <w:pPr>
        <w:rPr>
          <w:rFonts w:ascii="Arial" w:hAnsi="Arial" w:cs="Arial"/>
          <w:sz w:val="20"/>
          <w:szCs w:val="20"/>
        </w:rPr>
      </w:pPr>
      <w:r w:rsidRPr="00F2074E">
        <w:rPr>
          <w:rFonts w:ascii="Arial" w:hAnsi="Arial" w:cs="Arial"/>
          <w:sz w:val="20"/>
          <w:szCs w:val="20"/>
        </w:rPr>
        <w:t>Nederlandse Ski Vereniging</w:t>
      </w:r>
    </w:p>
    <w:p w:rsidR="004056C7" w:rsidRDefault="004056C7" w:rsidP="00D64333">
      <w:pPr>
        <w:rPr>
          <w:rFonts w:ascii="Arial" w:hAnsi="Arial" w:cs="Arial"/>
          <w:sz w:val="20"/>
          <w:szCs w:val="20"/>
        </w:rPr>
      </w:pPr>
      <w:r w:rsidRPr="00F2074E">
        <w:rPr>
          <w:rFonts w:ascii="Arial" w:hAnsi="Arial" w:cs="Arial"/>
          <w:sz w:val="20"/>
          <w:szCs w:val="20"/>
        </w:rPr>
        <w:t>Ski Vereniging Drenthe</w:t>
      </w:r>
    </w:p>
    <w:p w:rsidR="00F2074E" w:rsidRDefault="00F2074E" w:rsidP="00D64333">
      <w:pPr>
        <w:rPr>
          <w:rFonts w:ascii="Arial" w:hAnsi="Arial" w:cs="Arial"/>
          <w:sz w:val="20"/>
          <w:szCs w:val="20"/>
        </w:rPr>
      </w:pPr>
    </w:p>
    <w:p w:rsidR="00F2074E" w:rsidRDefault="00F2074E" w:rsidP="00D64333">
      <w:pPr>
        <w:rPr>
          <w:rFonts w:ascii="Arial" w:hAnsi="Arial" w:cs="Arial"/>
          <w:sz w:val="20"/>
          <w:szCs w:val="20"/>
        </w:rPr>
      </w:pPr>
    </w:p>
    <w:p w:rsidR="00F2074E" w:rsidRDefault="00F2074E" w:rsidP="00D64333">
      <w:pPr>
        <w:rPr>
          <w:rFonts w:ascii="Arial" w:hAnsi="Arial" w:cs="Arial"/>
          <w:sz w:val="20"/>
          <w:szCs w:val="20"/>
        </w:rPr>
      </w:pPr>
    </w:p>
    <w:p w:rsidR="00F2074E" w:rsidRDefault="00F2074E" w:rsidP="00D64333">
      <w:pPr>
        <w:rPr>
          <w:rFonts w:ascii="Arial" w:hAnsi="Arial" w:cs="Arial"/>
          <w:sz w:val="20"/>
          <w:szCs w:val="20"/>
        </w:rPr>
      </w:pPr>
      <w:r>
        <w:rPr>
          <w:rFonts w:ascii="Arial" w:hAnsi="Arial" w:cs="Arial"/>
          <w:sz w:val="20"/>
          <w:szCs w:val="20"/>
        </w:rPr>
        <w:t xml:space="preserve">Bijlage: </w:t>
      </w:r>
    </w:p>
    <w:p w:rsidR="00F2074E" w:rsidRPr="00F2074E" w:rsidRDefault="00F2074E" w:rsidP="00F2074E">
      <w:pPr>
        <w:pStyle w:val="ListParagraph"/>
        <w:numPr>
          <w:ilvl w:val="0"/>
          <w:numId w:val="1"/>
        </w:numPr>
        <w:rPr>
          <w:rFonts w:ascii="Arial" w:hAnsi="Arial" w:cs="Arial"/>
          <w:sz w:val="20"/>
          <w:szCs w:val="20"/>
        </w:rPr>
      </w:pPr>
      <w:r>
        <w:rPr>
          <w:rFonts w:ascii="Arial" w:hAnsi="Arial" w:cs="Arial"/>
          <w:sz w:val="20"/>
          <w:szCs w:val="20"/>
        </w:rPr>
        <w:t>inschrijfformulier</w:t>
      </w:r>
    </w:p>
    <w:sectPr w:rsidR="00F2074E" w:rsidRPr="00F2074E" w:rsidSect="00006839">
      <w:headerReference w:type="default" r:id="rId12"/>
      <w:headerReference w:type="first" r:id="rId13"/>
      <w:footerReference w:type="first" r:id="rId14"/>
      <w:pgSz w:w="11900" w:h="16840"/>
      <w:pgMar w:top="31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0A" w:rsidRDefault="0069510A" w:rsidP="00BD4C50">
      <w:r>
        <w:separator/>
      </w:r>
    </w:p>
  </w:endnote>
  <w:endnote w:type="continuationSeparator" w:id="0">
    <w:p w:rsidR="0069510A" w:rsidRDefault="0069510A" w:rsidP="00BD4C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andonGrotesque-MediumItalic">
    <w:panose1 w:val="00000000000000000000"/>
    <w:charset w:val="4D"/>
    <w:family w:val="auto"/>
    <w:notTrueType/>
    <w:pitch w:val="default"/>
    <w:sig w:usb0="00000003" w:usb1="00000000" w:usb2="00000000" w:usb3="00000000" w:csb0="00000001" w:csb1="00000000"/>
  </w:font>
  <w:font w:name="CenturySchoolEF-BoldIt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0A" w:rsidRDefault="0069510A" w:rsidP="00532B6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0A" w:rsidRDefault="0069510A" w:rsidP="00BD4C50">
      <w:r>
        <w:separator/>
      </w:r>
    </w:p>
  </w:footnote>
  <w:footnote w:type="continuationSeparator" w:id="0">
    <w:p w:rsidR="0069510A" w:rsidRDefault="0069510A" w:rsidP="00BD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0A" w:rsidRDefault="0069510A" w:rsidP="00BD4C5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0A" w:rsidRDefault="0069510A" w:rsidP="00532B63">
    <w:pPr>
      <w:pStyle w:val="Header"/>
      <w:jc w:val="center"/>
    </w:pPr>
    <w:r>
      <w:rPr>
        <w:noProof/>
        <w:lang w:eastAsia="nl-NL"/>
      </w:rPr>
      <w:drawing>
        <wp:anchor distT="0" distB="0" distL="114300" distR="114300" simplePos="0" relativeHeight="251659264" behindDoc="0" locked="0" layoutInCell="1" allowOverlap="1">
          <wp:simplePos x="0" y="0"/>
          <wp:positionH relativeFrom="column">
            <wp:posOffset>-276860</wp:posOffset>
          </wp:positionH>
          <wp:positionV relativeFrom="paragraph">
            <wp:posOffset>-107950</wp:posOffset>
          </wp:positionV>
          <wp:extent cx="6281420" cy="1192530"/>
          <wp:effectExtent l="0" t="0" r="0" b="1270"/>
          <wp:wrapSquare wrapText="bothSides"/>
          <wp:docPr id="1" name="Afbeelding 1" descr="Macintosh HD:Users:lisa:Desktop:BV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Desktop:BV HEADER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1420" cy="1192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13638"/>
    <w:multiLevelType w:val="hybridMultilevel"/>
    <w:tmpl w:val="56D00250"/>
    <w:lvl w:ilvl="0" w:tplc="CC56B7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F51FA8"/>
    <w:rsid w:val="0000394E"/>
    <w:rsid w:val="00006839"/>
    <w:rsid w:val="0001541D"/>
    <w:rsid w:val="00126F05"/>
    <w:rsid w:val="001B68E3"/>
    <w:rsid w:val="002D427E"/>
    <w:rsid w:val="003C03C6"/>
    <w:rsid w:val="003C333B"/>
    <w:rsid w:val="003C6E26"/>
    <w:rsid w:val="003E6AFA"/>
    <w:rsid w:val="004056C7"/>
    <w:rsid w:val="00517F3B"/>
    <w:rsid w:val="00532B63"/>
    <w:rsid w:val="00551B61"/>
    <w:rsid w:val="00561D8D"/>
    <w:rsid w:val="0060601F"/>
    <w:rsid w:val="00647B88"/>
    <w:rsid w:val="00655ADF"/>
    <w:rsid w:val="0069510A"/>
    <w:rsid w:val="00751232"/>
    <w:rsid w:val="007903AB"/>
    <w:rsid w:val="00792051"/>
    <w:rsid w:val="0081727A"/>
    <w:rsid w:val="00853206"/>
    <w:rsid w:val="008959CE"/>
    <w:rsid w:val="008D5AF3"/>
    <w:rsid w:val="00903231"/>
    <w:rsid w:val="009168E7"/>
    <w:rsid w:val="009A50EA"/>
    <w:rsid w:val="009C2C19"/>
    <w:rsid w:val="00A41076"/>
    <w:rsid w:val="00A647AF"/>
    <w:rsid w:val="00A734DC"/>
    <w:rsid w:val="00AA68B4"/>
    <w:rsid w:val="00AB045D"/>
    <w:rsid w:val="00B14D50"/>
    <w:rsid w:val="00BD4C50"/>
    <w:rsid w:val="00BF5EEE"/>
    <w:rsid w:val="00C23C99"/>
    <w:rsid w:val="00C8792C"/>
    <w:rsid w:val="00CE7EC1"/>
    <w:rsid w:val="00D1479D"/>
    <w:rsid w:val="00D14973"/>
    <w:rsid w:val="00D25CD0"/>
    <w:rsid w:val="00D64333"/>
    <w:rsid w:val="00DE6717"/>
    <w:rsid w:val="00E627E4"/>
    <w:rsid w:val="00E70A7B"/>
    <w:rsid w:val="00ED03BE"/>
    <w:rsid w:val="00F2074E"/>
    <w:rsid w:val="00F2632C"/>
    <w:rsid w:val="00F51FA8"/>
    <w:rsid w:val="00F8222C"/>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A8"/>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50"/>
    <w:pPr>
      <w:tabs>
        <w:tab w:val="center" w:pos="4536"/>
        <w:tab w:val="right" w:pos="9072"/>
      </w:tabs>
    </w:pPr>
  </w:style>
  <w:style w:type="character" w:customStyle="1" w:styleId="HeaderChar">
    <w:name w:val="Header Char"/>
    <w:basedOn w:val="DefaultParagraphFont"/>
    <w:link w:val="Header"/>
    <w:uiPriority w:val="99"/>
    <w:rsid w:val="00BD4C50"/>
  </w:style>
  <w:style w:type="paragraph" w:styleId="Footer">
    <w:name w:val="footer"/>
    <w:basedOn w:val="Normal"/>
    <w:link w:val="FooterChar"/>
    <w:uiPriority w:val="99"/>
    <w:unhideWhenUsed/>
    <w:rsid w:val="00BD4C50"/>
    <w:pPr>
      <w:tabs>
        <w:tab w:val="center" w:pos="4536"/>
        <w:tab w:val="right" w:pos="9072"/>
      </w:tabs>
    </w:pPr>
  </w:style>
  <w:style w:type="character" w:customStyle="1" w:styleId="FooterChar">
    <w:name w:val="Footer Char"/>
    <w:basedOn w:val="DefaultParagraphFont"/>
    <w:link w:val="Footer"/>
    <w:uiPriority w:val="99"/>
    <w:rsid w:val="00BD4C50"/>
  </w:style>
  <w:style w:type="paragraph" w:styleId="NoSpacing">
    <w:name w:val="No Spacing"/>
    <w:link w:val="NoSpacingChar"/>
    <w:uiPriority w:val="1"/>
    <w:qFormat/>
    <w:rsid w:val="00BD4C50"/>
    <w:rPr>
      <w:rFonts w:ascii="PMingLiU" w:hAnsi="PMingLiU"/>
      <w:sz w:val="22"/>
      <w:szCs w:val="22"/>
    </w:rPr>
  </w:style>
  <w:style w:type="character" w:customStyle="1" w:styleId="NoSpacingChar">
    <w:name w:val="No Spacing Char"/>
    <w:basedOn w:val="DefaultParagraphFont"/>
    <w:link w:val="NoSpacing"/>
    <w:rsid w:val="00BD4C50"/>
    <w:rPr>
      <w:rFonts w:ascii="PMingLiU" w:hAnsi="PMingLiU"/>
      <w:sz w:val="22"/>
      <w:szCs w:val="22"/>
    </w:rPr>
  </w:style>
  <w:style w:type="paragraph" w:styleId="BalloonText">
    <w:name w:val="Balloon Text"/>
    <w:basedOn w:val="Normal"/>
    <w:link w:val="BalloonTextChar"/>
    <w:uiPriority w:val="99"/>
    <w:semiHidden/>
    <w:unhideWhenUsed/>
    <w:rsid w:val="00BD4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C50"/>
    <w:rPr>
      <w:rFonts w:ascii="Lucida Grande" w:hAnsi="Lucida Grande" w:cs="Lucida Grande"/>
      <w:sz w:val="18"/>
      <w:szCs w:val="18"/>
    </w:rPr>
  </w:style>
  <w:style w:type="paragraph" w:customStyle="1" w:styleId="Basisalinea">
    <w:name w:val="[Basisalinea]"/>
    <w:basedOn w:val="Normal"/>
    <w:uiPriority w:val="99"/>
    <w:rsid w:val="0000683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RLKALENDER">
    <w:name w:val="URL (KALENDER)"/>
    <w:uiPriority w:val="99"/>
    <w:rsid w:val="00006839"/>
    <w:rPr>
      <w:rFonts w:ascii="BrandonGrotesque-MediumItalic" w:hAnsi="BrandonGrotesque-MediumItalic" w:cs="BrandonGrotesque-MediumItalic"/>
      <w:i/>
      <w:iCs/>
      <w:caps/>
      <w:color w:val="000000"/>
      <w:spacing w:val="0"/>
      <w:sz w:val="14"/>
      <w:szCs w:val="14"/>
      <w:lang w:val="nl-NL"/>
    </w:rPr>
  </w:style>
  <w:style w:type="character" w:customStyle="1" w:styleId="GEAR-TUSSENKOPGEAR-Materiaal-Kennis">
    <w:name w:val="GEAR-TUSSENKOP (GEAR-Materiaal-Kennis)"/>
    <w:basedOn w:val="DefaultParagraphFont"/>
    <w:uiPriority w:val="99"/>
    <w:rsid w:val="00006839"/>
    <w:rPr>
      <w:rFonts w:ascii="CenturySchoolEF-BoldIta" w:hAnsi="CenturySchoolEF-BoldIta" w:cs="CenturySchoolEF-BoldIta"/>
      <w:caps/>
      <w:color w:val="000000"/>
      <w:spacing w:val="9"/>
      <w:sz w:val="18"/>
      <w:szCs w:val="18"/>
      <w:lang w:val="en-US"/>
    </w:rPr>
  </w:style>
  <w:style w:type="paragraph" w:styleId="ListParagraph">
    <w:name w:val="List Paragraph"/>
    <w:basedOn w:val="Normal"/>
    <w:uiPriority w:val="34"/>
    <w:qFormat/>
    <w:rsid w:val="00F51FA8"/>
    <w:pPr>
      <w:ind w:left="720"/>
      <w:contextualSpacing/>
    </w:pPr>
  </w:style>
  <w:style w:type="character" w:customStyle="1" w:styleId="apple-style-span">
    <w:name w:val="apple-style-span"/>
    <w:basedOn w:val="DefaultParagraphFont"/>
    <w:rsid w:val="00F51FA8"/>
  </w:style>
  <w:style w:type="character" w:styleId="Hyperlink">
    <w:name w:val="Hyperlink"/>
    <w:basedOn w:val="DefaultParagraphFont"/>
    <w:uiPriority w:val="99"/>
    <w:unhideWhenUsed/>
    <w:rsid w:val="00F51FA8"/>
    <w:rPr>
      <w:color w:val="0000FF" w:themeColor="hyperlink"/>
      <w:u w:val="single"/>
    </w:rPr>
  </w:style>
  <w:style w:type="table" w:customStyle="1" w:styleId="PlainTable4">
    <w:name w:val="Plain Table 4"/>
    <w:basedOn w:val="TableNormal"/>
    <w:uiPriority w:val="44"/>
    <w:rsid w:val="00F51FA8"/>
    <w:rPr>
      <w:rFonts w:eastAsiaTheme="minorHAns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23C99"/>
    <w:rPr>
      <w:color w:val="800080" w:themeColor="followedHyperlink"/>
      <w:u w:val="single"/>
    </w:rPr>
  </w:style>
  <w:style w:type="character" w:customStyle="1" w:styleId="Onopgelostemelding1">
    <w:name w:val="Onopgeloste melding1"/>
    <w:basedOn w:val="DefaultParagraphFont"/>
    <w:uiPriority w:val="99"/>
    <w:rsid w:val="00C23C99"/>
    <w:rPr>
      <w:color w:val="605E5C"/>
      <w:shd w:val="clear" w:color="auto" w:fill="E1DFDD"/>
    </w:rPr>
  </w:style>
  <w:style w:type="character" w:customStyle="1" w:styleId="UnresolvedMention">
    <w:name w:val="Unresolved Mention"/>
    <w:basedOn w:val="DefaultParagraphFont"/>
    <w:uiPriority w:val="99"/>
    <w:semiHidden/>
    <w:unhideWhenUsed/>
    <w:rsid w:val="008959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eiten@skidrenthe.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tersport.nl/vereniging/nk-schoolte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idrenthe.nl/nk-schoolteams-2020" TargetMode="External"/><Relationship Id="rId4" Type="http://schemas.openxmlformats.org/officeDocument/2006/relationships/settings" Target="settings.xml"/><Relationship Id="rId9" Type="http://schemas.openxmlformats.org/officeDocument/2006/relationships/hyperlink" Target="mailto:activiteiten@skidrenthe.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7311-705A-4706-9672-144EC122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717</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Stagiair-1 Sport</dc:creator>
  <cp:keywords/>
  <dc:description/>
  <cp:lastModifiedBy>Fam Kuiper</cp:lastModifiedBy>
  <cp:revision>7</cp:revision>
  <cp:lastPrinted>2016-08-05T07:56:00Z</cp:lastPrinted>
  <dcterms:created xsi:type="dcterms:W3CDTF">2018-11-07T21:17:00Z</dcterms:created>
  <dcterms:modified xsi:type="dcterms:W3CDTF">2019-11-22T18:16:00Z</dcterms:modified>
</cp:coreProperties>
</file>